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г. Сургут, ул. </w:t>
      </w:r>
      <w:r>
        <w:rPr>
          <w:rFonts w:ascii="Times New Roman" w:eastAsia="Times New Roman" w:hAnsi="Times New Roman" w:cs="Times New Roman"/>
          <w:sz w:val="26"/>
          <w:szCs w:val="26"/>
        </w:rPr>
        <w:t>Привокзальная д. 6 кв. 21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7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8rplc-4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5">
    <w:name w:val="cat-UserDefined grp-27 rplc-35"/>
    <w:basedOn w:val="DefaultParagraphFont"/>
  </w:style>
  <w:style w:type="character" w:customStyle="1" w:styleId="cat-UserDefinedgrp-28rplc-47">
    <w:name w:val="cat-UserDefined grp-28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